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1F80" w:rsidRPr="00C03FF1" w:rsidRDefault="00E65479" w:rsidP="00C03FF1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:rsidR="00A31BC0" w:rsidRDefault="00E65479" w:rsidP="00C03FF1">
      <w:pPr>
        <w:widowControl w:val="0"/>
        <w:snapToGri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:rsidR="006D4A33" w:rsidRPr="006D4A33" w:rsidRDefault="006D4A33" w:rsidP="00C03FF1">
      <w:pPr>
        <w:widowControl w:val="0"/>
        <w:snapToGrid w:val="0"/>
        <w:spacing w:after="0"/>
        <w:rPr>
          <w:rFonts w:ascii="Times New Roman" w:hAnsi="Times New Roman"/>
          <w:sz w:val="24"/>
          <w:szCs w:val="24"/>
        </w:rPr>
      </w:pPr>
      <w:r w:rsidRPr="006D4A33">
        <w:rPr>
          <w:rFonts w:ascii="Times New Roman" w:hAnsi="Times New Roman"/>
          <w:sz w:val="24"/>
          <w:szCs w:val="24"/>
        </w:rPr>
        <w:t xml:space="preserve">ДК 021:2015:15510000-6 Молоко та вершки (молоко </w:t>
      </w:r>
      <w:proofErr w:type="spellStart"/>
      <w:r w:rsidRPr="006D4A33">
        <w:rPr>
          <w:rFonts w:ascii="Times New Roman" w:hAnsi="Times New Roman"/>
          <w:sz w:val="24"/>
          <w:szCs w:val="24"/>
        </w:rPr>
        <w:t>ультрапастеризоване</w:t>
      </w:r>
      <w:proofErr w:type="spellEnd"/>
      <w:r w:rsidRPr="006D4A33">
        <w:rPr>
          <w:rFonts w:ascii="Times New Roman" w:hAnsi="Times New Roman"/>
          <w:sz w:val="24"/>
          <w:szCs w:val="24"/>
        </w:rPr>
        <w:t xml:space="preserve"> , фасоване в пакетах по 200 г 2,5% жиру, ДК 021:2015: 15511210-8)</w:t>
      </w:r>
    </w:p>
    <w:p w:rsidR="000B1F80" w:rsidRPr="006D4A33" w:rsidRDefault="00E65479" w:rsidP="00C03FF1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Ідентифікатор закупівлі</w:t>
      </w:r>
      <w:r w:rsidR="000B1F80" w:rsidRPr="006D4A3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6D4A33" w:rsidRPr="006D4A33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UA-2021-11-24-007580-b </w:t>
      </w:r>
    </w:p>
    <w:p w:rsidR="00B12373" w:rsidRPr="00C03FF1" w:rsidRDefault="00E65479" w:rsidP="00C03FF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4. </w:t>
      </w:r>
      <w:r w:rsidR="00595B5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330E37" w:rsidRPr="00C03FF1">
        <w:rPr>
          <w:rFonts w:ascii="Times New Roman" w:hAnsi="Times New Roman"/>
          <w:sz w:val="24"/>
          <w:szCs w:val="24"/>
        </w:rPr>
        <w:t xml:space="preserve"> </w:t>
      </w:r>
      <w:r w:rsidR="00BC6322" w:rsidRPr="00C03FF1">
        <w:rPr>
          <w:rFonts w:ascii="Times New Roman" w:hAnsi="Times New Roman"/>
          <w:sz w:val="24"/>
          <w:szCs w:val="24"/>
        </w:rPr>
        <w:t xml:space="preserve">закупівля </w:t>
      </w:r>
      <w:r w:rsidR="00653CE2" w:rsidRPr="00C03FF1">
        <w:rPr>
          <w:rFonts w:ascii="Times New Roman" w:hAnsi="Times New Roman"/>
          <w:sz w:val="24"/>
          <w:szCs w:val="24"/>
        </w:rPr>
        <w:t>товару</w:t>
      </w:r>
      <w:r w:rsidR="00BC6322" w:rsidRPr="00C03FF1">
        <w:rPr>
          <w:rFonts w:ascii="Times New Roman" w:hAnsi="Times New Roman"/>
          <w:sz w:val="24"/>
          <w:szCs w:val="24"/>
        </w:rPr>
        <w:t xml:space="preserve"> здійснюється для</w:t>
      </w:r>
      <w:r w:rsidR="00653CE2" w:rsidRPr="00C03FF1">
        <w:rPr>
          <w:rFonts w:ascii="Times New Roman" w:hAnsi="Times New Roman"/>
          <w:sz w:val="24"/>
          <w:szCs w:val="24"/>
        </w:rPr>
        <w:t>,</w:t>
      </w:r>
      <w:r w:rsidR="00610E09" w:rsidRPr="00610E09">
        <w:rPr>
          <w:rFonts w:ascii="Times New Roman" w:hAnsi="Times New Roman"/>
          <w:sz w:val="24"/>
          <w:szCs w:val="24"/>
        </w:rPr>
        <w:t xml:space="preserve"> </w:t>
      </w:r>
      <w:r w:rsidR="00610E09" w:rsidRPr="00111536">
        <w:rPr>
          <w:rFonts w:ascii="Times New Roman" w:hAnsi="Times New Roman"/>
          <w:sz w:val="24"/>
          <w:szCs w:val="24"/>
        </w:rPr>
        <w:t>забезпечення безперебійного постачання молока  для  учнів 1-х класів  закладів загальної середньої освіти  м. Харкова на 202</w:t>
      </w:r>
      <w:r w:rsidR="00610E09">
        <w:rPr>
          <w:rFonts w:ascii="Times New Roman" w:hAnsi="Times New Roman"/>
          <w:sz w:val="24"/>
          <w:szCs w:val="24"/>
        </w:rPr>
        <w:t>2</w:t>
      </w:r>
      <w:r w:rsidR="00610E09" w:rsidRPr="00111536">
        <w:rPr>
          <w:rFonts w:ascii="Times New Roman" w:hAnsi="Times New Roman"/>
          <w:sz w:val="24"/>
          <w:szCs w:val="24"/>
        </w:rPr>
        <w:t xml:space="preserve"> рік</w:t>
      </w:r>
      <w:r w:rsidR="00653CE2" w:rsidRPr="00C03FF1">
        <w:rPr>
          <w:rFonts w:ascii="Times New Roman" w:hAnsi="Times New Roman"/>
          <w:sz w:val="24"/>
          <w:szCs w:val="24"/>
        </w:rPr>
        <w:t xml:space="preserve"> </w:t>
      </w:r>
      <w:r w:rsidR="00BC0197" w:rsidRPr="00C03FF1">
        <w:rPr>
          <w:rFonts w:ascii="Times New Roman" w:hAnsi="Times New Roman"/>
          <w:sz w:val="24"/>
          <w:szCs w:val="24"/>
        </w:rPr>
        <w:t xml:space="preserve">з урахуванням </w:t>
      </w:r>
      <w:r w:rsidR="00686206" w:rsidRPr="00C03FF1">
        <w:rPr>
          <w:rFonts w:ascii="Times New Roman" w:hAnsi="Times New Roman"/>
          <w:sz w:val="24"/>
          <w:szCs w:val="24"/>
        </w:rPr>
        <w:t>вимог до ГОСТ, ДСТУ, ТУ та інших документів, що діють на території України та підтверджують   їх   походження, безпечність і якість.</w:t>
      </w:r>
      <w:r w:rsidR="00653CE2" w:rsidRPr="00C03FF1">
        <w:rPr>
          <w:rFonts w:ascii="Times New Roman" w:hAnsi="Times New Roman"/>
          <w:sz w:val="24"/>
          <w:szCs w:val="24"/>
        </w:rPr>
        <w:t xml:space="preserve"> </w:t>
      </w:r>
      <w:r w:rsidR="00686206" w:rsidRPr="00C03FF1">
        <w:rPr>
          <w:rFonts w:ascii="Times New Roman" w:hAnsi="Times New Roman"/>
          <w:sz w:val="24"/>
          <w:szCs w:val="24"/>
        </w:rPr>
        <w:t>О</w:t>
      </w:r>
      <w:r w:rsidR="00BC0197" w:rsidRPr="00C03FF1">
        <w:rPr>
          <w:rFonts w:ascii="Times New Roman" w:hAnsi="Times New Roman"/>
          <w:sz w:val="24"/>
          <w:szCs w:val="24"/>
        </w:rPr>
        <w:t>тже</w:t>
      </w:r>
      <w:r w:rsidR="00BC6322" w:rsidRPr="00C03FF1">
        <w:rPr>
          <w:rFonts w:ascii="Times New Roman" w:hAnsi="Times New Roman"/>
          <w:sz w:val="24"/>
          <w:szCs w:val="24"/>
        </w:rPr>
        <w:t xml:space="preserve"> </w:t>
      </w:r>
      <w:r w:rsidR="009F610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BC0197" w:rsidRPr="00C03FF1">
        <w:rPr>
          <w:rFonts w:ascii="Times New Roman" w:eastAsia="Times New Roman" w:hAnsi="Times New Roman"/>
          <w:sz w:val="24"/>
          <w:szCs w:val="24"/>
          <w:lang w:eastAsia="ru-RU"/>
        </w:rPr>
        <w:t>врахову</w:t>
      </w:r>
      <w:r w:rsidR="00653CE2" w:rsidRPr="00C03FF1">
        <w:rPr>
          <w:rFonts w:ascii="Times New Roman" w:eastAsia="Times New Roman" w:hAnsi="Times New Roman"/>
          <w:sz w:val="24"/>
          <w:szCs w:val="24"/>
          <w:lang w:eastAsia="ru-RU"/>
        </w:rPr>
        <w:t>ють</w:t>
      </w:r>
      <w:r w:rsidR="00146C3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специфіку потреб </w:t>
      </w:r>
      <w:r w:rsidR="00330E37" w:rsidRPr="00C03FF1">
        <w:rPr>
          <w:rFonts w:ascii="Times New Roman" w:eastAsia="Times New Roman" w:hAnsi="Times New Roman"/>
          <w:sz w:val="24"/>
          <w:szCs w:val="24"/>
          <w:lang w:eastAsia="ru-RU"/>
        </w:rPr>
        <w:t>користувачів.</w:t>
      </w:r>
      <w:r w:rsidR="008920DD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3B42" w:rsidRPr="00C03FF1" w:rsidRDefault="00083B42" w:rsidP="00C03FF1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E4A" w:rsidRPr="00C03FF1" w:rsidRDefault="00A10451" w:rsidP="00C03FF1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E6547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7566F1" w:rsidRPr="00C03FF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10E0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566F1" w:rsidRPr="00C03FF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10E09">
        <w:rPr>
          <w:rFonts w:ascii="Times New Roman" w:eastAsia="Times New Roman" w:hAnsi="Times New Roman"/>
          <w:sz w:val="24"/>
          <w:szCs w:val="24"/>
          <w:lang w:eastAsia="ru-RU"/>
        </w:rPr>
        <w:t>106</w:t>
      </w:r>
      <w:r w:rsidR="007566F1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0E09">
        <w:rPr>
          <w:rFonts w:ascii="Times New Roman" w:eastAsia="Times New Roman" w:hAnsi="Times New Roman"/>
          <w:sz w:val="24"/>
          <w:szCs w:val="24"/>
          <w:lang w:eastAsia="ru-RU"/>
        </w:rPr>
        <w:t>152</w:t>
      </w:r>
      <w:r w:rsidR="007566F1" w:rsidRPr="00C03FF1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DD4E4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</w:t>
      </w:r>
      <w:r w:rsidR="00C754C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D4E4A" w:rsidRPr="00C03FF1">
        <w:rPr>
          <w:rFonts w:ascii="Times New Roman" w:eastAsia="Times New Roman" w:hAnsi="Times New Roman"/>
          <w:sz w:val="24"/>
          <w:szCs w:val="24"/>
          <w:lang w:eastAsia="ru-RU"/>
        </w:rPr>
        <w:t>з ПДВ.</w:t>
      </w:r>
    </w:p>
    <w:p w:rsidR="00DD4E4A" w:rsidRPr="00C03FF1" w:rsidRDefault="00DD4E4A" w:rsidP="00C03FF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12373" w:rsidRPr="00C03FF1" w:rsidRDefault="00A10451" w:rsidP="00C03FF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bookmarkStart w:id="0" w:name="_GoBack"/>
      <w:bookmarkEnd w:id="0"/>
      <w:r w:rsidR="00E6547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12373" w:rsidRPr="00C03FF1" w:rsidRDefault="001149A0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:rsidR="00330E37" w:rsidRPr="00C03FF1" w:rsidRDefault="003250E4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72F7" w:rsidRPr="00C03FF1" w:rsidRDefault="008C72F7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939" w:rsidRPr="00C03FF1" w:rsidRDefault="004D4C9B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</w:t>
      </w:r>
      <w:r w:rsidR="007D73BE">
        <w:rPr>
          <w:rFonts w:ascii="Times New Roman" w:eastAsia="Times New Roman" w:hAnsi="Times New Roman"/>
          <w:sz w:val="24"/>
          <w:szCs w:val="24"/>
          <w:lang w:eastAsia="ru-RU"/>
        </w:rPr>
        <w:t xml:space="preserve">  та довідки ТОРГОВО-ПРОМИСЛОВОЇ ПАЛАТИ № 2830/21 від 11.11.</w:t>
      </w:r>
      <w:r w:rsidR="007D73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ціни на товар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бсяг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закупівлі товару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(V) буде дорівнювати </w:t>
      </w:r>
      <w:r w:rsidR="007D73BE">
        <w:rPr>
          <w:rFonts w:ascii="Times New Roman" w:eastAsia="Times New Roman" w:hAnsi="Times New Roman"/>
          <w:sz w:val="24"/>
          <w:szCs w:val="24"/>
          <w:lang w:eastAsia="ru-RU"/>
        </w:rPr>
        <w:t>1809680 одиниць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7939" w:rsidRPr="00C03FF1" w:rsidRDefault="006C7939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 становить:</w:t>
      </w:r>
    </w:p>
    <w:p w:rsidR="007D73BE" w:rsidRDefault="006C7939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= (Ц1 + Ц2 + Ц3) / К = (</w:t>
      </w:r>
      <w:r w:rsidR="007D73BE">
        <w:rPr>
          <w:rFonts w:ascii="Times New Roman" w:eastAsia="Times New Roman" w:hAnsi="Times New Roman"/>
          <w:sz w:val="24"/>
          <w:szCs w:val="24"/>
          <w:lang w:eastAsia="ru-RU"/>
        </w:rPr>
        <w:t>8,46+8,72+9,31+8,09+9,89)/5=8,89=8,90</w:t>
      </w:r>
    </w:p>
    <w:p w:rsidR="006C7939" w:rsidRPr="00C03FF1" w:rsidRDefault="006C7939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За результатами застосування методу порівняння ринкових цін, очікувана вартість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:rsidR="00137264" w:rsidRDefault="00137264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ОВ = </w:t>
      </w:r>
      <w:proofErr w:type="spellStart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x V = </w:t>
      </w:r>
      <w:r w:rsidR="007D73BE">
        <w:rPr>
          <w:rFonts w:ascii="Times New Roman" w:eastAsia="Times New Roman" w:hAnsi="Times New Roman"/>
          <w:sz w:val="24"/>
          <w:szCs w:val="24"/>
          <w:lang w:eastAsia="ru-RU"/>
        </w:rPr>
        <w:t>8,90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х </w:t>
      </w:r>
      <w:r w:rsidR="007D73BE">
        <w:rPr>
          <w:rFonts w:ascii="Times New Roman" w:eastAsia="Times New Roman" w:hAnsi="Times New Roman"/>
          <w:sz w:val="24"/>
          <w:szCs w:val="24"/>
          <w:lang w:eastAsia="ru-RU"/>
        </w:rPr>
        <w:t>1809680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="007D73BE">
        <w:rPr>
          <w:rFonts w:ascii="Times New Roman" w:eastAsia="Times New Roman" w:hAnsi="Times New Roman"/>
          <w:sz w:val="24"/>
          <w:szCs w:val="24"/>
          <w:lang w:eastAsia="ru-RU"/>
        </w:rPr>
        <w:t>16 106 152,00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грн.</w:t>
      </w:r>
    </w:p>
    <w:p w:rsidR="00105FC3" w:rsidRPr="00C03FF1" w:rsidRDefault="00105FC3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05FC3" w:rsidRPr="00C03FF1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149AD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05FC3"/>
    <w:rsid w:val="001149A0"/>
    <w:rsid w:val="00137264"/>
    <w:rsid w:val="00146C3E"/>
    <w:rsid w:val="0015274D"/>
    <w:rsid w:val="001668BF"/>
    <w:rsid w:val="0018336A"/>
    <w:rsid w:val="00197F09"/>
    <w:rsid w:val="001E4591"/>
    <w:rsid w:val="001F3A51"/>
    <w:rsid w:val="00204038"/>
    <w:rsid w:val="00214C14"/>
    <w:rsid w:val="00222D54"/>
    <w:rsid w:val="002455B7"/>
    <w:rsid w:val="002F7D8B"/>
    <w:rsid w:val="0032367D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3A6DCB"/>
    <w:rsid w:val="00482B0F"/>
    <w:rsid w:val="004D4C9B"/>
    <w:rsid w:val="005412BE"/>
    <w:rsid w:val="005621FD"/>
    <w:rsid w:val="00575E3F"/>
    <w:rsid w:val="00595B53"/>
    <w:rsid w:val="005E4425"/>
    <w:rsid w:val="006065A6"/>
    <w:rsid w:val="006078E6"/>
    <w:rsid w:val="00610E09"/>
    <w:rsid w:val="006124A8"/>
    <w:rsid w:val="006452BC"/>
    <w:rsid w:val="00653CE2"/>
    <w:rsid w:val="00686206"/>
    <w:rsid w:val="00691B46"/>
    <w:rsid w:val="00696B51"/>
    <w:rsid w:val="006A1BE5"/>
    <w:rsid w:val="006C7939"/>
    <w:rsid w:val="006D4A33"/>
    <w:rsid w:val="006D6144"/>
    <w:rsid w:val="0071711D"/>
    <w:rsid w:val="007566F1"/>
    <w:rsid w:val="007577F6"/>
    <w:rsid w:val="00772C36"/>
    <w:rsid w:val="007817FA"/>
    <w:rsid w:val="007A1D9A"/>
    <w:rsid w:val="007D09C8"/>
    <w:rsid w:val="007D73BE"/>
    <w:rsid w:val="00857F61"/>
    <w:rsid w:val="008920DD"/>
    <w:rsid w:val="00896952"/>
    <w:rsid w:val="008B26F8"/>
    <w:rsid w:val="008B3198"/>
    <w:rsid w:val="008C72F7"/>
    <w:rsid w:val="008F241F"/>
    <w:rsid w:val="008F5E5E"/>
    <w:rsid w:val="00967420"/>
    <w:rsid w:val="009A09BD"/>
    <w:rsid w:val="009F2D9D"/>
    <w:rsid w:val="009F610E"/>
    <w:rsid w:val="00A10451"/>
    <w:rsid w:val="00A31BC0"/>
    <w:rsid w:val="00A614DA"/>
    <w:rsid w:val="00A83726"/>
    <w:rsid w:val="00A8635E"/>
    <w:rsid w:val="00AB3C0E"/>
    <w:rsid w:val="00AC0101"/>
    <w:rsid w:val="00AC2949"/>
    <w:rsid w:val="00B12373"/>
    <w:rsid w:val="00B44B35"/>
    <w:rsid w:val="00B6060F"/>
    <w:rsid w:val="00BC0197"/>
    <w:rsid w:val="00BC6322"/>
    <w:rsid w:val="00C03FF1"/>
    <w:rsid w:val="00C245CD"/>
    <w:rsid w:val="00C50EBF"/>
    <w:rsid w:val="00C754CA"/>
    <w:rsid w:val="00C819C9"/>
    <w:rsid w:val="00CB3434"/>
    <w:rsid w:val="00CF27F1"/>
    <w:rsid w:val="00D417A2"/>
    <w:rsid w:val="00D641D7"/>
    <w:rsid w:val="00DA30E1"/>
    <w:rsid w:val="00DD4E4A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user</cp:lastModifiedBy>
  <cp:revision>5</cp:revision>
  <cp:lastPrinted>2021-03-19T09:14:00Z</cp:lastPrinted>
  <dcterms:created xsi:type="dcterms:W3CDTF">2021-11-22T14:15:00Z</dcterms:created>
  <dcterms:modified xsi:type="dcterms:W3CDTF">2021-11-29T13:48:00Z</dcterms:modified>
</cp:coreProperties>
</file>